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C270F4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C270F4">
        <w:rPr>
          <w:rFonts w:ascii="Times New Roman" w:eastAsia="Times New Roman" w:hAnsi="Times New Roman"/>
          <w:sz w:val="28"/>
          <w:szCs w:val="28"/>
          <w:lang w:eastAsia="ru-RU"/>
        </w:rPr>
        <w:t>264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C270F4">
        <w:rPr>
          <w:rFonts w:ascii="Times New Roman" w:eastAsia="Times New Roman" w:hAnsi="Times New Roman"/>
          <w:sz w:val="28"/>
          <w:szCs w:val="28"/>
          <w:lang w:eastAsia="ru-RU"/>
        </w:rPr>
        <w:t>168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C270F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C270F4">
        <w:rPr>
          <w:rFonts w:ascii="Times New Roman" w:eastAsia="Times New Roman" w:hAnsi="Times New Roman"/>
          <w:sz w:val="28"/>
          <w:szCs w:val="28"/>
          <w:lang w:eastAsia="ru-RU"/>
        </w:rPr>
        <w:t>Барабашова</w:t>
      </w:r>
      <w:proofErr w:type="spellEnd"/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270F4">
        <w:rPr>
          <w:rFonts w:ascii="Times New Roman" w:eastAsia="Times New Roman" w:hAnsi="Times New Roman"/>
          <w:sz w:val="28"/>
          <w:szCs w:val="28"/>
          <w:lang w:eastAsia="ru-RU"/>
        </w:rPr>
        <w:t>44-А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0F4" w:rsidRPr="00C270F4">
        <w:rPr>
          <w:rFonts w:ascii="Times New Roman" w:eastAsia="Times New Roman" w:hAnsi="Times New Roman"/>
          <w:sz w:val="28"/>
          <w:szCs w:val="28"/>
          <w:lang w:eastAsia="ru-RU"/>
        </w:rPr>
        <w:t>UA-2021-06-02-004507-c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270F4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C270F4">
        <w:rPr>
          <w:rFonts w:ascii="Times New Roman" w:hAnsi="Times New Roman"/>
          <w:sz w:val="28"/>
          <w:szCs w:val="28"/>
        </w:rPr>
        <w:t>264</w:t>
      </w:r>
      <w:r w:rsidR="00C96A5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C270F4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270F4">
        <w:rPr>
          <w:rFonts w:ascii="Times New Roman" w:eastAsia="Times New Roman" w:hAnsi="Times New Roman"/>
          <w:sz w:val="28"/>
          <w:szCs w:val="28"/>
          <w:lang w:eastAsia="ru-RU"/>
        </w:rPr>
        <w:t>285 040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</w:t>
      </w:r>
      <w:bookmarkStart w:id="1" w:name="_GoBack"/>
      <w:bookmarkEnd w:id="1"/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0F4">
        <w:rPr>
          <w:rFonts w:ascii="Times New Roman" w:eastAsia="Times New Roman" w:hAnsi="Times New Roman"/>
          <w:sz w:val="28"/>
          <w:szCs w:val="28"/>
          <w:lang w:eastAsia="ru-RU"/>
        </w:rPr>
        <w:t>285 040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270F4"/>
    <w:rsid w:val="00C50EBF"/>
    <w:rsid w:val="00C819C9"/>
    <w:rsid w:val="00C96A57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73C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79</cp:revision>
  <cp:lastPrinted>2021-03-22T13:14:00Z</cp:lastPrinted>
  <dcterms:created xsi:type="dcterms:W3CDTF">2021-03-17T12:08:00Z</dcterms:created>
  <dcterms:modified xsi:type="dcterms:W3CDTF">2021-06-03T09:28:00Z</dcterms:modified>
</cp:coreProperties>
</file>